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53" w:rsidRPr="00227253" w:rsidRDefault="00227253" w:rsidP="0022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27253">
        <w:rPr>
          <w:rFonts w:ascii="Arial" w:eastAsia="Times New Roman" w:hAnsi="Arial" w:cs="Arial"/>
          <w:b/>
          <w:sz w:val="24"/>
          <w:szCs w:val="24"/>
          <w:lang w:eastAsia="nl-NL"/>
        </w:rPr>
        <w:t>Mei 15</w:t>
      </w:r>
    </w:p>
    <w:p w:rsidR="00227253" w:rsidRDefault="00227253" w:rsidP="0022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Brouwer: Pepijn</w:t>
      </w:r>
    </w:p>
    <w:p w:rsidR="00227253" w:rsidRDefault="0022725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0B2DE3" w:rsidRPr="00227253" w:rsidRDefault="000B2DE3" w:rsidP="000B2DE3">
      <w:pPr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227253">
        <w:rPr>
          <w:rFonts w:ascii="Arial" w:eastAsia="Times New Roman" w:hAnsi="Arial" w:cs="Arial"/>
          <w:sz w:val="24"/>
          <w:szCs w:val="24"/>
          <w:u w:val="single"/>
          <w:lang w:eastAsia="nl-NL"/>
        </w:rPr>
        <w:t>Streven: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0B2DE3">
        <w:rPr>
          <w:rFonts w:ascii="Arial" w:eastAsia="Times New Roman" w:hAnsi="Arial" w:cs="Arial"/>
          <w:sz w:val="24"/>
          <w:szCs w:val="24"/>
          <w:lang w:eastAsia="nl-NL"/>
        </w:rPr>
        <w:t>- 8,7 % alcohol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0B2DE3">
        <w:rPr>
          <w:rFonts w:ascii="Arial" w:eastAsia="Times New Roman" w:hAnsi="Arial" w:cs="Arial"/>
          <w:sz w:val="24"/>
          <w:szCs w:val="24"/>
          <w:lang w:eastAsia="nl-NL"/>
        </w:rPr>
        <w:t>- kleur: 5</w:t>
      </w:r>
      <w:r w:rsidR="00E43902">
        <w:rPr>
          <w:rFonts w:ascii="Arial" w:eastAsia="Times New Roman" w:hAnsi="Arial" w:cs="Arial"/>
          <w:sz w:val="24"/>
          <w:szCs w:val="24"/>
          <w:lang w:eastAsia="nl-NL"/>
        </w:rPr>
        <w:t>5</w:t>
      </w:r>
      <w:r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EBC (koper)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- bitterheid: </w:t>
      </w:r>
      <w:r w:rsidR="00E43902">
        <w:rPr>
          <w:rFonts w:ascii="Arial" w:eastAsia="Times New Roman" w:hAnsi="Arial" w:cs="Arial"/>
          <w:sz w:val="24"/>
          <w:szCs w:val="24"/>
          <w:lang w:eastAsia="nl-NL"/>
        </w:rPr>
        <w:t>25</w:t>
      </w:r>
      <w:r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EBU (</w:t>
      </w:r>
      <w:proofErr w:type="spellStart"/>
      <w:r w:rsidRPr="000B2DE3">
        <w:rPr>
          <w:rFonts w:ascii="Arial" w:eastAsia="Times New Roman" w:hAnsi="Arial" w:cs="Arial"/>
          <w:sz w:val="24"/>
          <w:szCs w:val="24"/>
          <w:lang w:eastAsia="nl-NL"/>
        </w:rPr>
        <w:t>bitterig</w:t>
      </w:r>
      <w:proofErr w:type="spellEnd"/>
      <w:r w:rsidRPr="000B2DE3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- begin </w:t>
      </w:r>
      <w:proofErr w:type="spellStart"/>
      <w:r w:rsidRPr="000B2DE3">
        <w:rPr>
          <w:rFonts w:ascii="Arial" w:eastAsia="Times New Roman" w:hAnsi="Arial" w:cs="Arial"/>
          <w:sz w:val="24"/>
          <w:szCs w:val="24"/>
          <w:lang w:eastAsia="nl-NL"/>
        </w:rPr>
        <w:t>sg</w:t>
      </w:r>
      <w:proofErr w:type="spellEnd"/>
      <w:r w:rsidRPr="000B2DE3">
        <w:rPr>
          <w:rFonts w:ascii="Arial" w:eastAsia="Times New Roman" w:hAnsi="Arial" w:cs="Arial"/>
          <w:sz w:val="24"/>
          <w:szCs w:val="24"/>
          <w:lang w:eastAsia="nl-NL"/>
        </w:rPr>
        <w:t>: 1074, graden Plato: 18,5</w:t>
      </w:r>
    </w:p>
    <w:p w:rsidR="000B2DE3" w:rsidRPr="0054376B" w:rsidRDefault="000B2DE3" w:rsidP="000B2DE3">
      <w:pPr>
        <w:rPr>
          <w:rFonts w:ascii="Arial" w:eastAsia="Times New Roman" w:hAnsi="Arial" w:cs="Arial"/>
          <w:sz w:val="24"/>
          <w:szCs w:val="24"/>
          <w:lang w:val="fr-FR" w:eastAsia="nl-NL"/>
        </w:rPr>
      </w:pPr>
      <w:r w:rsidRPr="0054376B">
        <w:rPr>
          <w:rFonts w:ascii="Arial" w:eastAsia="Times New Roman" w:hAnsi="Arial" w:cs="Arial"/>
          <w:sz w:val="24"/>
          <w:szCs w:val="24"/>
          <w:lang w:val="fr-FR" w:eastAsia="nl-NL"/>
        </w:rPr>
        <w:t xml:space="preserve">- volume: </w:t>
      </w:r>
      <w:r w:rsidR="00E43902" w:rsidRPr="0054376B">
        <w:rPr>
          <w:rFonts w:ascii="Arial" w:eastAsia="Times New Roman" w:hAnsi="Arial" w:cs="Arial"/>
          <w:sz w:val="24"/>
          <w:szCs w:val="24"/>
          <w:lang w:val="fr-FR" w:eastAsia="nl-NL"/>
        </w:rPr>
        <w:t>50</w:t>
      </w:r>
      <w:r w:rsidRPr="0054376B">
        <w:rPr>
          <w:rFonts w:ascii="Arial" w:eastAsia="Times New Roman" w:hAnsi="Arial" w:cs="Arial"/>
          <w:sz w:val="24"/>
          <w:szCs w:val="24"/>
          <w:lang w:val="fr-FR" w:eastAsia="nl-NL"/>
        </w:rPr>
        <w:t xml:space="preserve"> liter.</w:t>
      </w:r>
    </w:p>
    <w:p w:rsidR="000B2DE3" w:rsidRPr="0054376B" w:rsidRDefault="000B2DE3" w:rsidP="000B2DE3">
      <w:pPr>
        <w:rPr>
          <w:rFonts w:ascii="Arial" w:eastAsia="Times New Roman" w:hAnsi="Arial" w:cs="Arial"/>
          <w:sz w:val="24"/>
          <w:szCs w:val="24"/>
          <w:lang w:val="fr-FR" w:eastAsia="nl-NL"/>
        </w:rPr>
      </w:pPr>
    </w:p>
    <w:p w:rsidR="000B2DE3" w:rsidRPr="0054376B" w:rsidRDefault="000B2DE3" w:rsidP="000B2DE3">
      <w:pPr>
        <w:rPr>
          <w:rFonts w:ascii="Arial" w:eastAsia="Times New Roman" w:hAnsi="Arial" w:cs="Arial"/>
          <w:sz w:val="24"/>
          <w:szCs w:val="24"/>
          <w:lang w:val="fr-FR" w:eastAsia="nl-NL"/>
        </w:rPr>
      </w:pPr>
    </w:p>
    <w:p w:rsidR="000B2DE3" w:rsidRPr="0054376B" w:rsidRDefault="00227253" w:rsidP="000B2DE3">
      <w:pPr>
        <w:rPr>
          <w:rFonts w:ascii="Arial" w:eastAsia="Times New Roman" w:hAnsi="Arial" w:cs="Arial"/>
          <w:sz w:val="24"/>
          <w:szCs w:val="24"/>
          <w:lang w:val="fr-FR" w:eastAsia="nl-NL"/>
        </w:rPr>
      </w:pPr>
      <w:proofErr w:type="spellStart"/>
      <w:r w:rsidRPr="00227253">
        <w:rPr>
          <w:rFonts w:ascii="Arial" w:eastAsia="Times New Roman" w:hAnsi="Arial" w:cs="Arial"/>
          <w:sz w:val="24"/>
          <w:szCs w:val="24"/>
          <w:u w:val="single"/>
          <w:lang w:val="fr-FR" w:eastAsia="nl-NL"/>
        </w:rPr>
        <w:t>Maischen</w:t>
      </w:r>
      <w:proofErr w:type="spellEnd"/>
      <w:r w:rsidRPr="00227253">
        <w:rPr>
          <w:rFonts w:ascii="Arial" w:eastAsia="Times New Roman" w:hAnsi="Arial" w:cs="Arial"/>
          <w:sz w:val="24"/>
          <w:szCs w:val="24"/>
          <w:u w:val="single"/>
          <w:lang w:val="fr-FR" w:eastAsia="nl-NL"/>
        </w:rPr>
        <w:t> :</w:t>
      </w:r>
      <w:r w:rsidRPr="00227253">
        <w:rPr>
          <w:rFonts w:ascii="Arial" w:eastAsia="Times New Roman" w:hAnsi="Arial" w:cs="Arial"/>
          <w:sz w:val="24"/>
          <w:szCs w:val="24"/>
          <w:u w:val="single"/>
          <w:lang w:val="fr-FR" w:eastAsia="nl-NL"/>
        </w:rPr>
        <w:br/>
      </w:r>
      <w:r w:rsidR="0054376B" w:rsidRPr="0054376B">
        <w:rPr>
          <w:rFonts w:ascii="Arial" w:eastAsia="Times New Roman" w:hAnsi="Arial" w:cs="Arial"/>
          <w:sz w:val="24"/>
          <w:szCs w:val="24"/>
          <w:lang w:val="fr-FR" w:eastAsia="nl-NL"/>
        </w:rPr>
        <w:t>13425</w:t>
      </w:r>
      <w:r w:rsidR="000B2DE3" w:rsidRPr="0054376B">
        <w:rPr>
          <w:rFonts w:ascii="Arial" w:eastAsia="Times New Roman" w:hAnsi="Arial" w:cs="Arial"/>
          <w:sz w:val="24"/>
          <w:szCs w:val="24"/>
          <w:lang w:val="fr-FR" w:eastAsia="nl-NL"/>
        </w:rPr>
        <w:t xml:space="preserve"> gr. </w:t>
      </w:r>
      <w:proofErr w:type="spellStart"/>
      <w:r w:rsidR="000B2DE3" w:rsidRPr="0054376B">
        <w:rPr>
          <w:rFonts w:ascii="Arial" w:eastAsia="Times New Roman" w:hAnsi="Arial" w:cs="Arial"/>
          <w:sz w:val="24"/>
          <w:szCs w:val="24"/>
          <w:lang w:val="fr-FR" w:eastAsia="nl-NL"/>
        </w:rPr>
        <w:t>pilsmout</w:t>
      </w:r>
      <w:proofErr w:type="spellEnd"/>
      <w:r w:rsidR="000B2DE3" w:rsidRPr="0054376B">
        <w:rPr>
          <w:rFonts w:ascii="Arial" w:eastAsia="Times New Roman" w:hAnsi="Arial" w:cs="Arial"/>
          <w:sz w:val="24"/>
          <w:szCs w:val="24"/>
          <w:lang w:val="fr-FR" w:eastAsia="nl-NL"/>
        </w:rPr>
        <w:t xml:space="preserve"> (3 </w:t>
      </w:r>
      <w:proofErr w:type="spellStart"/>
      <w:r w:rsidR="000B2DE3" w:rsidRPr="0054376B">
        <w:rPr>
          <w:rFonts w:ascii="Arial" w:eastAsia="Times New Roman" w:hAnsi="Arial" w:cs="Arial"/>
          <w:sz w:val="24"/>
          <w:szCs w:val="24"/>
          <w:lang w:val="fr-FR" w:eastAsia="nl-NL"/>
        </w:rPr>
        <w:t>ebc</w:t>
      </w:r>
      <w:proofErr w:type="spellEnd"/>
      <w:r w:rsidR="000B2DE3" w:rsidRPr="0054376B">
        <w:rPr>
          <w:rFonts w:ascii="Arial" w:eastAsia="Times New Roman" w:hAnsi="Arial" w:cs="Arial"/>
          <w:sz w:val="24"/>
          <w:szCs w:val="24"/>
          <w:lang w:val="fr-FR" w:eastAsia="nl-NL"/>
        </w:rPr>
        <w:t>)</w:t>
      </w:r>
    </w:p>
    <w:p w:rsidR="000B2DE3" w:rsidRPr="0054376B" w:rsidRDefault="0054376B" w:rsidP="000B2DE3">
      <w:pPr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54376B">
        <w:rPr>
          <w:rFonts w:ascii="Arial" w:eastAsia="Times New Roman" w:hAnsi="Arial" w:cs="Arial"/>
          <w:sz w:val="24"/>
          <w:szCs w:val="24"/>
          <w:lang w:val="en-US" w:eastAsia="nl-NL"/>
        </w:rPr>
        <w:t>6480</w:t>
      </w:r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gr. </w:t>
      </w:r>
      <w:proofErr w:type="spellStart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>munchener</w:t>
      </w:r>
      <w:proofErr w:type="spellEnd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proofErr w:type="spellStart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>mout</w:t>
      </w:r>
      <w:proofErr w:type="spellEnd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(15 </w:t>
      </w:r>
      <w:proofErr w:type="spellStart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>ebc</w:t>
      </w:r>
      <w:proofErr w:type="spellEnd"/>
      <w:r w:rsidR="000B2DE3" w:rsidRPr="0054376B">
        <w:rPr>
          <w:rFonts w:ascii="Arial" w:eastAsia="Times New Roman" w:hAnsi="Arial" w:cs="Arial"/>
          <w:sz w:val="24"/>
          <w:szCs w:val="24"/>
          <w:lang w:val="en-US" w:eastAsia="nl-NL"/>
        </w:rPr>
        <w:t>)</w:t>
      </w:r>
    </w:p>
    <w:p w:rsidR="000B2DE3" w:rsidRPr="00E43902" w:rsidRDefault="0054376B" w:rsidP="000B2DE3">
      <w:pPr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t>1110</w:t>
      </w:r>
      <w:r w:rsidR="000B2DE3" w:rsidRPr="00E43902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gr. </w:t>
      </w:r>
      <w:proofErr w:type="spellStart"/>
      <w:r w:rsidR="000B2DE3" w:rsidRPr="00E43902">
        <w:rPr>
          <w:rFonts w:ascii="Arial" w:eastAsia="Times New Roman" w:hAnsi="Arial" w:cs="Arial"/>
          <w:sz w:val="24"/>
          <w:szCs w:val="24"/>
          <w:lang w:val="en-US" w:eastAsia="nl-NL"/>
        </w:rPr>
        <w:t>caramout</w:t>
      </w:r>
      <w:proofErr w:type="spellEnd"/>
      <w:r w:rsidR="000B2DE3" w:rsidRPr="00E43902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(120 </w:t>
      </w:r>
      <w:proofErr w:type="spellStart"/>
      <w:r w:rsidR="000B2DE3" w:rsidRPr="00E43902">
        <w:rPr>
          <w:rFonts w:ascii="Arial" w:eastAsia="Times New Roman" w:hAnsi="Arial" w:cs="Arial"/>
          <w:sz w:val="24"/>
          <w:szCs w:val="24"/>
          <w:lang w:val="en-US" w:eastAsia="nl-NL"/>
        </w:rPr>
        <w:t>ebc</w:t>
      </w:r>
      <w:proofErr w:type="spellEnd"/>
      <w:r w:rsidR="000B2DE3" w:rsidRPr="00E43902">
        <w:rPr>
          <w:rFonts w:ascii="Arial" w:eastAsia="Times New Roman" w:hAnsi="Arial" w:cs="Arial"/>
          <w:sz w:val="24"/>
          <w:szCs w:val="24"/>
          <w:lang w:val="en-US" w:eastAsia="nl-NL"/>
        </w:rPr>
        <w:t>)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54376B">
        <w:rPr>
          <w:rFonts w:ascii="Arial" w:eastAsia="Times New Roman" w:hAnsi="Arial" w:cs="Arial"/>
          <w:sz w:val="24"/>
          <w:szCs w:val="24"/>
          <w:lang w:val="en-US" w:eastAsia="nl-NL"/>
        </w:rPr>
        <w:t>85</w:t>
      </w:r>
      <w:r w:rsidRPr="000B2DE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gr. special B (350 </w:t>
      </w:r>
      <w:proofErr w:type="spellStart"/>
      <w:r w:rsidRPr="000B2DE3">
        <w:rPr>
          <w:rFonts w:ascii="Arial" w:eastAsia="Times New Roman" w:hAnsi="Arial" w:cs="Arial"/>
          <w:sz w:val="24"/>
          <w:szCs w:val="24"/>
          <w:lang w:val="en-US" w:eastAsia="nl-NL"/>
        </w:rPr>
        <w:t>ebc</w:t>
      </w:r>
      <w:proofErr w:type="spellEnd"/>
      <w:r w:rsidRPr="000B2DE3">
        <w:rPr>
          <w:rFonts w:ascii="Arial" w:eastAsia="Times New Roman" w:hAnsi="Arial" w:cs="Arial"/>
          <w:sz w:val="24"/>
          <w:szCs w:val="24"/>
          <w:lang w:val="en-US" w:eastAsia="nl-NL"/>
        </w:rPr>
        <w:t>)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:rsidR="000B2DE3" w:rsidRPr="00227253" w:rsidRDefault="00227253" w:rsidP="000B2DE3">
      <w:pPr>
        <w:rPr>
          <w:rFonts w:ascii="Arial" w:eastAsia="Times New Roman" w:hAnsi="Arial" w:cs="Arial"/>
          <w:sz w:val="24"/>
          <w:szCs w:val="24"/>
          <w:u w:val="single"/>
          <w:lang w:val="en-US" w:eastAsia="nl-NL"/>
        </w:rPr>
      </w:pPr>
      <w:r w:rsidRPr="00227253">
        <w:rPr>
          <w:rFonts w:ascii="Arial" w:eastAsia="Times New Roman" w:hAnsi="Arial" w:cs="Arial"/>
          <w:sz w:val="24"/>
          <w:szCs w:val="24"/>
          <w:u w:val="single"/>
          <w:lang w:val="en-US" w:eastAsia="nl-NL"/>
        </w:rPr>
        <w:t>Hop:</w:t>
      </w:r>
    </w:p>
    <w:p w:rsidR="000B2DE3" w:rsidRPr="000B2DE3" w:rsidRDefault="0054376B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>
        <w:rPr>
          <w:rFonts w:ascii="Arial" w:eastAsia="Times New Roman" w:hAnsi="Arial" w:cs="Arial"/>
          <w:sz w:val="24"/>
          <w:szCs w:val="24"/>
          <w:lang w:val="en-US" w:eastAsia="nl-NL"/>
        </w:rPr>
        <w:t>60</w:t>
      </w:r>
      <w:r w:rsidR="000B2DE3" w:rsidRPr="00E4390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</w:t>
      </w:r>
      <w:proofErr w:type="spellStart"/>
      <w:r w:rsidR="000B2DE3" w:rsidRPr="00E43902">
        <w:rPr>
          <w:rFonts w:ascii="Arial" w:eastAsia="Times New Roman" w:hAnsi="Arial" w:cs="Arial"/>
          <w:sz w:val="24"/>
          <w:szCs w:val="24"/>
          <w:lang w:val="de-DE" w:eastAsia="nl-NL"/>
        </w:rPr>
        <w:t>gr.</w:t>
      </w:r>
      <w:proofErr w:type="spellEnd"/>
      <w:r w:rsidR="000B2DE3" w:rsidRPr="00E4390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</w:t>
      </w:r>
      <w:r w:rsidR="000B2DE3" w:rsidRPr="000B2DE3">
        <w:rPr>
          <w:rFonts w:ascii="Arial" w:eastAsia="Times New Roman" w:hAnsi="Arial" w:cs="Arial"/>
          <w:sz w:val="24"/>
          <w:szCs w:val="24"/>
          <w:lang w:val="de-DE" w:eastAsia="nl-NL"/>
        </w:rPr>
        <w:t>Northern Brewer (10,4 %) -&gt; 90 min.</w:t>
      </w:r>
    </w:p>
    <w:p w:rsidR="000B2DE3" w:rsidRDefault="000B2DE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1</w:t>
      </w:r>
      <w:r w:rsidR="0054376B">
        <w:rPr>
          <w:rFonts w:ascii="Arial" w:eastAsia="Times New Roman" w:hAnsi="Arial" w:cs="Arial"/>
          <w:sz w:val="24"/>
          <w:szCs w:val="24"/>
          <w:lang w:val="de-DE" w:eastAsia="nl-NL"/>
        </w:rPr>
        <w:t>9</w:t>
      </w: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</w:t>
      </w:r>
      <w:proofErr w:type="spellStart"/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gr.</w:t>
      </w:r>
      <w:proofErr w:type="spellEnd"/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</w:t>
      </w:r>
      <w:proofErr w:type="spellStart"/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Hersbrucker</w:t>
      </w:r>
      <w:proofErr w:type="spellEnd"/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(3,7%) -&gt; 15 min.</w:t>
      </w:r>
    </w:p>
    <w:p w:rsidR="00227253" w:rsidRDefault="0022725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:rsidR="00227253" w:rsidRPr="00227253" w:rsidRDefault="00227253" w:rsidP="000B2DE3">
      <w:pPr>
        <w:rPr>
          <w:rFonts w:ascii="Arial" w:eastAsia="Times New Roman" w:hAnsi="Arial" w:cs="Arial"/>
          <w:sz w:val="24"/>
          <w:szCs w:val="24"/>
          <w:u w:val="single"/>
          <w:lang w:val="de-DE" w:eastAsia="nl-NL"/>
        </w:rPr>
      </w:pPr>
      <w:proofErr w:type="spellStart"/>
      <w:r w:rsidRPr="00227253">
        <w:rPr>
          <w:rFonts w:ascii="Arial" w:eastAsia="Times New Roman" w:hAnsi="Arial" w:cs="Arial"/>
          <w:sz w:val="24"/>
          <w:szCs w:val="24"/>
          <w:u w:val="single"/>
          <w:lang w:val="de-DE" w:eastAsia="nl-NL"/>
        </w:rPr>
        <w:t>Toevoeging</w:t>
      </w:r>
      <w:proofErr w:type="spellEnd"/>
      <w:r w:rsidRPr="00227253">
        <w:rPr>
          <w:rFonts w:ascii="Arial" w:eastAsia="Times New Roman" w:hAnsi="Arial" w:cs="Arial"/>
          <w:sz w:val="24"/>
          <w:szCs w:val="24"/>
          <w:u w:val="single"/>
          <w:lang w:val="de-DE" w:eastAsia="nl-NL"/>
        </w:rPr>
        <w:t>:</w:t>
      </w:r>
    </w:p>
    <w:p w:rsidR="000B2DE3" w:rsidRPr="000B2DE3" w:rsidRDefault="0054376B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555</w:t>
      </w:r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gr. bio bloemenhoning-</w:t>
      </w:r>
      <w:proofErr w:type="spellStart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>creme</w:t>
      </w:r>
      <w:proofErr w:type="spellEnd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-&gt; 15 min.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0B2DE3" w:rsidRPr="00227253" w:rsidRDefault="00227253" w:rsidP="000B2DE3">
      <w:pPr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227253">
        <w:rPr>
          <w:rFonts w:ascii="Arial" w:eastAsia="Times New Roman" w:hAnsi="Arial" w:cs="Arial"/>
          <w:sz w:val="24"/>
          <w:szCs w:val="24"/>
          <w:u w:val="single"/>
          <w:lang w:eastAsia="nl-NL"/>
        </w:rPr>
        <w:t>Gist:</w:t>
      </w:r>
    </w:p>
    <w:p w:rsidR="000B2DE3" w:rsidRPr="000B2DE3" w:rsidRDefault="0054376B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39</w:t>
      </w:r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gr. korrelgist.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(of 2 blokjes)</w:t>
      </w:r>
      <w:r w:rsidR="003A52BA">
        <w:rPr>
          <w:rFonts w:ascii="Arial" w:eastAsia="Times New Roman" w:hAnsi="Arial" w:cs="Arial"/>
          <w:sz w:val="24"/>
          <w:szCs w:val="24"/>
          <w:lang w:eastAsia="nl-NL"/>
        </w:rPr>
        <w:t xml:space="preserve"> Safbrew</w:t>
      </w:r>
      <w:bookmarkStart w:id="0" w:name="_GoBack"/>
      <w:bookmarkEnd w:id="0"/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0B2DE3" w:rsidRPr="00227253" w:rsidRDefault="00227253" w:rsidP="000B2DE3">
      <w:pPr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227253">
        <w:rPr>
          <w:rFonts w:ascii="Arial" w:eastAsia="Times New Roman" w:hAnsi="Arial" w:cs="Arial"/>
          <w:sz w:val="24"/>
          <w:szCs w:val="24"/>
          <w:u w:val="single"/>
          <w:lang w:eastAsia="nl-NL"/>
        </w:rPr>
        <w:t>Water:</w:t>
      </w:r>
    </w:p>
    <w:p w:rsidR="000B2DE3" w:rsidRPr="000B2DE3" w:rsidRDefault="0054376B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48</w:t>
      </w:r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>lit</w:t>
      </w:r>
      <w:proofErr w:type="spellEnd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proofErr w:type="spellStart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>maischwater</w:t>
      </w:r>
      <w:proofErr w:type="spellEnd"/>
    </w:p>
    <w:p w:rsidR="000B2DE3" w:rsidRPr="000B2DE3" w:rsidRDefault="0054376B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33</w:t>
      </w:r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>lit</w:t>
      </w:r>
      <w:proofErr w:type="spellEnd"/>
      <w:r w:rsidR="000B2DE3" w:rsidRPr="000B2DE3">
        <w:rPr>
          <w:rFonts w:ascii="Arial" w:eastAsia="Times New Roman" w:hAnsi="Arial" w:cs="Arial"/>
          <w:sz w:val="24"/>
          <w:szCs w:val="24"/>
          <w:lang w:eastAsia="nl-NL"/>
        </w:rPr>
        <w:t>. spoelwater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0B2DE3" w:rsidRDefault="000B2DE3" w:rsidP="000B2DE3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0B2DE3" w:rsidRPr="00227253" w:rsidRDefault="000B2DE3" w:rsidP="000B2DE3">
      <w:pPr>
        <w:rPr>
          <w:rFonts w:ascii="Arial" w:eastAsia="Times New Roman" w:hAnsi="Arial" w:cs="Arial"/>
          <w:sz w:val="24"/>
          <w:szCs w:val="24"/>
          <w:u w:val="single"/>
          <w:lang w:val="de-DE" w:eastAsia="nl-NL"/>
        </w:rPr>
      </w:pPr>
      <w:r w:rsidRPr="00227253">
        <w:rPr>
          <w:rFonts w:ascii="Arial" w:eastAsia="Times New Roman" w:hAnsi="Arial" w:cs="Arial"/>
          <w:sz w:val="24"/>
          <w:szCs w:val="24"/>
          <w:u w:val="single"/>
          <w:lang w:val="de-DE" w:eastAsia="nl-NL"/>
        </w:rPr>
        <w:t>Maisschema: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53 graden: 10 min.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63 graden: 40 min.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73 graden: 35 min.</w:t>
      </w:r>
    </w:p>
    <w:p w:rsidR="000B2DE3" w:rsidRPr="000B2DE3" w:rsidRDefault="000B2DE3" w:rsidP="000B2DE3">
      <w:pPr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0B2DE3">
        <w:rPr>
          <w:rFonts w:ascii="Arial" w:eastAsia="Times New Roman" w:hAnsi="Arial" w:cs="Arial"/>
          <w:sz w:val="24"/>
          <w:szCs w:val="24"/>
          <w:lang w:val="de-DE" w:eastAsia="nl-NL"/>
        </w:rPr>
        <w:t>78 graden: 5 min.</w:t>
      </w:r>
    </w:p>
    <w:p w:rsidR="003F5EB0" w:rsidRDefault="003F5EB0" w:rsidP="003F5EB0">
      <w:pPr>
        <w:rPr>
          <w:lang w:val="de-DE"/>
        </w:rPr>
      </w:pPr>
    </w:p>
    <w:p w:rsidR="0028390D" w:rsidRPr="0028390D" w:rsidRDefault="0028390D" w:rsidP="003F5EB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28390D">
        <w:rPr>
          <w:rFonts w:ascii="Arial" w:hAnsi="Arial" w:cs="Arial"/>
          <w:sz w:val="24"/>
          <w:szCs w:val="24"/>
          <w:lang w:val="de-DE"/>
        </w:rPr>
        <w:t>Kooktijd</w:t>
      </w:r>
      <w:proofErr w:type="spellEnd"/>
      <w:r w:rsidRPr="0028390D">
        <w:rPr>
          <w:rFonts w:ascii="Arial" w:hAnsi="Arial" w:cs="Arial"/>
          <w:sz w:val="24"/>
          <w:szCs w:val="24"/>
          <w:lang w:val="de-DE"/>
        </w:rPr>
        <w:t xml:space="preserve">: 90 </w:t>
      </w:r>
      <w:proofErr w:type="spellStart"/>
      <w:r w:rsidRPr="0028390D">
        <w:rPr>
          <w:rFonts w:ascii="Arial" w:hAnsi="Arial" w:cs="Arial"/>
          <w:sz w:val="24"/>
          <w:szCs w:val="24"/>
          <w:lang w:val="de-DE"/>
        </w:rPr>
        <w:t>minuten</w:t>
      </w:r>
      <w:proofErr w:type="spellEnd"/>
    </w:p>
    <w:sectPr w:rsidR="0028390D" w:rsidRPr="0028390D" w:rsidSect="000B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FE" w:rsidRDefault="00D17FFE" w:rsidP="0088501B">
      <w:r>
        <w:separator/>
      </w:r>
    </w:p>
  </w:endnote>
  <w:endnote w:type="continuationSeparator" w:id="0">
    <w:p w:rsidR="00D17FFE" w:rsidRDefault="00D17FFE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FE" w:rsidRDefault="00D17FFE" w:rsidP="0088501B">
      <w:r>
        <w:separator/>
      </w:r>
    </w:p>
  </w:footnote>
  <w:footnote w:type="continuationSeparator" w:id="0">
    <w:p w:rsidR="00D17FFE" w:rsidRDefault="00D17FFE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3"/>
    <w:rsid w:val="00043163"/>
    <w:rsid w:val="00056D70"/>
    <w:rsid w:val="000B2DE3"/>
    <w:rsid w:val="000B3F94"/>
    <w:rsid w:val="000E1F3B"/>
    <w:rsid w:val="00173156"/>
    <w:rsid w:val="001D6F03"/>
    <w:rsid w:val="00227253"/>
    <w:rsid w:val="0028390D"/>
    <w:rsid w:val="002A6578"/>
    <w:rsid w:val="002B1092"/>
    <w:rsid w:val="002E0FD2"/>
    <w:rsid w:val="0038549E"/>
    <w:rsid w:val="003A52BA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54376B"/>
    <w:rsid w:val="005A4FBE"/>
    <w:rsid w:val="005D2CF1"/>
    <w:rsid w:val="005E046F"/>
    <w:rsid w:val="006006F5"/>
    <w:rsid w:val="00650A9B"/>
    <w:rsid w:val="006D2E66"/>
    <w:rsid w:val="006F42D7"/>
    <w:rsid w:val="007F4AEA"/>
    <w:rsid w:val="0088501B"/>
    <w:rsid w:val="008D2753"/>
    <w:rsid w:val="008E3581"/>
    <w:rsid w:val="00904B37"/>
    <w:rsid w:val="00905289"/>
    <w:rsid w:val="009C5CF5"/>
    <w:rsid w:val="00A32591"/>
    <w:rsid w:val="00A77ABF"/>
    <w:rsid w:val="00A863E9"/>
    <w:rsid w:val="00B022C4"/>
    <w:rsid w:val="00B559E9"/>
    <w:rsid w:val="00B56B37"/>
    <w:rsid w:val="00B72222"/>
    <w:rsid w:val="00B80650"/>
    <w:rsid w:val="00BA4524"/>
    <w:rsid w:val="00C36FAA"/>
    <w:rsid w:val="00C71133"/>
    <w:rsid w:val="00CA55CC"/>
    <w:rsid w:val="00CB3317"/>
    <w:rsid w:val="00D17FFE"/>
    <w:rsid w:val="00DA3555"/>
    <w:rsid w:val="00E43902"/>
    <w:rsid w:val="00E456EE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2E4E"/>
  <w15:docId w15:val="{7B323289-BABB-4DF2-8347-6234861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Aubel, Pepijn van (ZN)</dc:creator>
  <cp:lastModifiedBy>Gebruiker</cp:lastModifiedBy>
  <cp:revision>6</cp:revision>
  <dcterms:created xsi:type="dcterms:W3CDTF">2015-05-19T05:49:00Z</dcterms:created>
  <dcterms:modified xsi:type="dcterms:W3CDTF">2017-11-21T13:34:00Z</dcterms:modified>
</cp:coreProperties>
</file>