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9" w:rsidRDefault="003B77E9" w:rsidP="004A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B77E9">
        <w:rPr>
          <w:b/>
          <w:sz w:val="24"/>
          <w:szCs w:val="24"/>
        </w:rPr>
        <w:t>Sint Bernardus Abt 12 Quadrupel</w:t>
      </w:r>
    </w:p>
    <w:p w:rsidR="004A2DA9" w:rsidRPr="004A2DA9" w:rsidRDefault="004A2DA9" w:rsidP="004A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A2DA9">
        <w:rPr>
          <w:sz w:val="24"/>
          <w:szCs w:val="24"/>
        </w:rPr>
        <w:t>(recept van Pepijn)</w:t>
      </w:r>
    </w:p>
    <w:p w:rsidR="003B77E9" w:rsidRPr="003B77E9" w:rsidRDefault="003B77E9" w:rsidP="003B77E9">
      <w:pPr>
        <w:rPr>
          <w:sz w:val="24"/>
          <w:szCs w:val="24"/>
        </w:rPr>
      </w:pPr>
    </w:p>
    <w:p w:rsidR="003B77E9" w:rsidRPr="004A2DA9" w:rsidRDefault="003B77E9" w:rsidP="003B77E9">
      <w:pPr>
        <w:rPr>
          <w:sz w:val="24"/>
          <w:szCs w:val="24"/>
          <w:u w:val="single"/>
        </w:rPr>
      </w:pPr>
      <w:r w:rsidRPr="004A2DA9">
        <w:rPr>
          <w:sz w:val="24"/>
          <w:szCs w:val="24"/>
          <w:u w:val="single"/>
        </w:rPr>
        <w:t>Streven:</w:t>
      </w:r>
    </w:p>
    <w:p w:rsidR="003B77E9" w:rsidRPr="003B77E9" w:rsidRDefault="003B77E9" w:rsidP="003B77E9">
      <w:pPr>
        <w:rPr>
          <w:sz w:val="24"/>
          <w:szCs w:val="24"/>
        </w:rPr>
      </w:pPr>
      <w:r w:rsidRPr="003B77E9">
        <w:rPr>
          <w:sz w:val="24"/>
          <w:szCs w:val="24"/>
        </w:rPr>
        <w:t>- 10,5 % alcohol</w:t>
      </w:r>
    </w:p>
    <w:p w:rsidR="003B77E9" w:rsidRPr="003B77E9" w:rsidRDefault="003B77E9" w:rsidP="003B77E9">
      <w:pPr>
        <w:rPr>
          <w:sz w:val="24"/>
          <w:szCs w:val="24"/>
        </w:rPr>
      </w:pPr>
      <w:r w:rsidRPr="003B77E9">
        <w:rPr>
          <w:sz w:val="24"/>
          <w:szCs w:val="24"/>
        </w:rPr>
        <w:t>- kleur: 81 EBC</w:t>
      </w:r>
    </w:p>
    <w:p w:rsidR="003B77E9" w:rsidRPr="003B77E9" w:rsidRDefault="003B77E9" w:rsidP="003B77E9">
      <w:pPr>
        <w:rPr>
          <w:sz w:val="24"/>
          <w:szCs w:val="24"/>
        </w:rPr>
      </w:pPr>
      <w:r w:rsidRPr="003B77E9">
        <w:rPr>
          <w:sz w:val="24"/>
          <w:szCs w:val="24"/>
        </w:rPr>
        <w:t>- bitterheid: 25 EBU (bitterig)</w:t>
      </w:r>
    </w:p>
    <w:p w:rsidR="003B77E9" w:rsidRPr="003B77E9" w:rsidRDefault="003B77E9" w:rsidP="003B77E9">
      <w:pPr>
        <w:rPr>
          <w:sz w:val="24"/>
          <w:szCs w:val="24"/>
        </w:rPr>
      </w:pPr>
      <w:r w:rsidRPr="003B77E9">
        <w:rPr>
          <w:sz w:val="24"/>
          <w:szCs w:val="24"/>
        </w:rPr>
        <w:t>- begin sg: 1095</w:t>
      </w:r>
    </w:p>
    <w:p w:rsidR="00241548" w:rsidRPr="003B77E9" w:rsidRDefault="003B77E9" w:rsidP="003B77E9">
      <w:pPr>
        <w:rPr>
          <w:sz w:val="24"/>
          <w:szCs w:val="24"/>
          <w:lang w:val="fr-FR"/>
        </w:rPr>
      </w:pPr>
      <w:r w:rsidRPr="003B77E9">
        <w:rPr>
          <w:sz w:val="24"/>
          <w:szCs w:val="24"/>
          <w:lang w:val="fr-FR"/>
        </w:rPr>
        <w:t xml:space="preserve">- volume: </w:t>
      </w:r>
      <w:r w:rsidR="00B4621C">
        <w:rPr>
          <w:sz w:val="24"/>
          <w:szCs w:val="24"/>
          <w:lang w:val="fr-FR"/>
        </w:rPr>
        <w:t>40</w:t>
      </w:r>
      <w:r w:rsidRPr="003B77E9">
        <w:rPr>
          <w:sz w:val="24"/>
          <w:szCs w:val="24"/>
          <w:lang w:val="fr-FR"/>
        </w:rPr>
        <w:t xml:space="preserve"> liter.</w:t>
      </w:r>
    </w:p>
    <w:p w:rsidR="003B77E9" w:rsidRDefault="003B77E9" w:rsidP="003B77E9">
      <w:pPr>
        <w:rPr>
          <w:sz w:val="24"/>
          <w:szCs w:val="24"/>
          <w:lang w:val="fr-FR"/>
        </w:rPr>
      </w:pPr>
    </w:p>
    <w:p w:rsidR="004A2DA9" w:rsidRPr="004A2DA9" w:rsidRDefault="004A2DA9" w:rsidP="003B77E9">
      <w:pPr>
        <w:rPr>
          <w:sz w:val="24"/>
          <w:szCs w:val="24"/>
          <w:u w:val="single"/>
          <w:lang w:val="fr-FR"/>
        </w:rPr>
      </w:pPr>
      <w:r w:rsidRPr="004A2DA9">
        <w:rPr>
          <w:sz w:val="24"/>
          <w:szCs w:val="24"/>
          <w:u w:val="single"/>
          <w:lang w:val="fr-FR"/>
        </w:rPr>
        <w:t>Maischen :</w:t>
      </w:r>
    </w:p>
    <w:p w:rsidR="003B77E9" w:rsidRPr="003B77E9" w:rsidRDefault="003B77E9" w:rsidP="003B77E9">
      <w:pPr>
        <w:rPr>
          <w:sz w:val="24"/>
          <w:szCs w:val="24"/>
          <w:lang w:val="fr-FR"/>
        </w:rPr>
      </w:pPr>
      <w:r w:rsidRPr="003B77E9">
        <w:rPr>
          <w:sz w:val="24"/>
          <w:szCs w:val="24"/>
          <w:lang w:val="fr-FR"/>
        </w:rPr>
        <w:t>1</w:t>
      </w:r>
      <w:r w:rsidR="00B4621C">
        <w:rPr>
          <w:sz w:val="24"/>
          <w:szCs w:val="24"/>
          <w:lang w:val="fr-FR"/>
        </w:rPr>
        <w:t>2</w:t>
      </w:r>
      <w:r w:rsidRPr="003B77E9">
        <w:rPr>
          <w:sz w:val="24"/>
          <w:szCs w:val="24"/>
          <w:lang w:val="fr-FR"/>
        </w:rPr>
        <w:t>000 gr. Pilsmout (3 ebc)</w:t>
      </w:r>
    </w:p>
    <w:p w:rsidR="003B77E9" w:rsidRPr="00B4621C" w:rsidRDefault="00B4621C" w:rsidP="003B77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3738 g</w:t>
      </w:r>
      <w:r w:rsidR="003B77E9" w:rsidRPr="00B4621C">
        <w:rPr>
          <w:sz w:val="24"/>
          <w:szCs w:val="24"/>
          <w:lang w:val="fr-FR"/>
        </w:rPr>
        <w:t>r. Munchener mout (15 ebc)</w:t>
      </w:r>
    </w:p>
    <w:p w:rsidR="003B77E9" w:rsidRPr="00B4621C" w:rsidRDefault="00B4621C" w:rsidP="003B77E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1193</w:t>
      </w:r>
      <w:r w:rsidR="003B77E9" w:rsidRPr="00B4621C">
        <w:rPr>
          <w:sz w:val="24"/>
          <w:szCs w:val="24"/>
          <w:lang w:val="fr-FR"/>
        </w:rPr>
        <w:t xml:space="preserve"> gr. Aroma mout (50 ebc)</w:t>
      </w:r>
    </w:p>
    <w:p w:rsidR="003B77E9" w:rsidRPr="003B77E9" w:rsidRDefault="00B4621C" w:rsidP="003B77E9">
      <w:pPr>
        <w:rPr>
          <w:sz w:val="24"/>
          <w:szCs w:val="24"/>
        </w:rPr>
      </w:pPr>
      <w:r>
        <w:rPr>
          <w:sz w:val="24"/>
          <w:szCs w:val="24"/>
        </w:rPr>
        <w:t>607</w:t>
      </w:r>
      <w:r w:rsidR="003B77E9" w:rsidRPr="00B4621C">
        <w:rPr>
          <w:sz w:val="24"/>
          <w:szCs w:val="24"/>
        </w:rPr>
        <w:t xml:space="preserve"> gr. </w:t>
      </w:r>
      <w:r w:rsidR="003B77E9" w:rsidRPr="003B77E9">
        <w:rPr>
          <w:sz w:val="24"/>
          <w:szCs w:val="24"/>
        </w:rPr>
        <w:t>Caramout (120 ebc)</w:t>
      </w:r>
    </w:p>
    <w:p w:rsidR="003B77E9" w:rsidRP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4621C">
        <w:rPr>
          <w:sz w:val="24"/>
          <w:szCs w:val="24"/>
        </w:rPr>
        <w:t>19</w:t>
      </w:r>
      <w:r w:rsidRPr="003B77E9">
        <w:rPr>
          <w:sz w:val="24"/>
          <w:szCs w:val="24"/>
        </w:rPr>
        <w:t xml:space="preserve"> gr. Geroosterde ongemoute gerst (1100 ebc)</w:t>
      </w:r>
    </w:p>
    <w:p w:rsidR="003B77E9" w:rsidRDefault="003B77E9" w:rsidP="003B77E9">
      <w:pPr>
        <w:rPr>
          <w:sz w:val="24"/>
          <w:szCs w:val="24"/>
        </w:rPr>
      </w:pPr>
    </w:p>
    <w:p w:rsidR="004A2DA9" w:rsidRPr="004A2DA9" w:rsidRDefault="004A2DA9" w:rsidP="003B77E9">
      <w:pPr>
        <w:rPr>
          <w:sz w:val="24"/>
          <w:szCs w:val="24"/>
          <w:u w:val="single"/>
        </w:rPr>
      </w:pPr>
      <w:r w:rsidRPr="004A2DA9">
        <w:rPr>
          <w:sz w:val="24"/>
          <w:szCs w:val="24"/>
          <w:u w:val="single"/>
        </w:rPr>
        <w:t>Toevoegingen:</w:t>
      </w:r>
    </w:p>
    <w:p w:rsidR="003B77E9" w:rsidRPr="003B77E9" w:rsidRDefault="003B77E9" w:rsidP="003B7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4621C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Pr="003B77E9">
        <w:rPr>
          <w:sz w:val="24"/>
          <w:szCs w:val="24"/>
        </w:rPr>
        <w:t xml:space="preserve"> gr. Van Gilse schenkstroop karamel (?? ebc)</w:t>
      </w:r>
    </w:p>
    <w:p w:rsidR="003B77E9" w:rsidRPr="003B77E9" w:rsidRDefault="00B4621C" w:rsidP="003B77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650</w:t>
      </w:r>
      <w:r w:rsidR="003B77E9" w:rsidRPr="003B77E9">
        <w:rPr>
          <w:sz w:val="24"/>
          <w:szCs w:val="24"/>
          <w:lang w:val="de-DE"/>
        </w:rPr>
        <w:t xml:space="preserve"> gr. kristalsuiker</w:t>
      </w:r>
    </w:p>
    <w:p w:rsidR="00B4621C" w:rsidRDefault="00B4621C" w:rsidP="003B77E9">
      <w:pPr>
        <w:rPr>
          <w:sz w:val="24"/>
          <w:szCs w:val="24"/>
          <w:lang w:val="de-DE"/>
        </w:rPr>
      </w:pPr>
    </w:p>
    <w:p w:rsidR="004A2DA9" w:rsidRPr="004A2DA9" w:rsidRDefault="004A2DA9" w:rsidP="003B77E9">
      <w:pPr>
        <w:rPr>
          <w:sz w:val="24"/>
          <w:szCs w:val="24"/>
          <w:u w:val="single"/>
          <w:lang w:val="de-DE"/>
        </w:rPr>
      </w:pPr>
      <w:r w:rsidRPr="004A2DA9">
        <w:rPr>
          <w:sz w:val="24"/>
          <w:szCs w:val="24"/>
          <w:u w:val="single"/>
          <w:lang w:val="de-DE"/>
        </w:rPr>
        <w:t>Hop</w:t>
      </w:r>
      <w:r>
        <w:rPr>
          <w:sz w:val="24"/>
          <w:szCs w:val="24"/>
          <w:u w:val="single"/>
          <w:lang w:val="de-DE"/>
        </w:rPr>
        <w:t>:</w:t>
      </w:r>
    </w:p>
    <w:p w:rsidR="003B77E9" w:rsidRPr="003B77E9" w:rsidRDefault="00B4621C" w:rsidP="003B77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52</w:t>
      </w:r>
      <w:r w:rsidR="003B77E9" w:rsidRPr="003B77E9">
        <w:rPr>
          <w:sz w:val="24"/>
          <w:szCs w:val="24"/>
          <w:lang w:val="de-DE"/>
        </w:rPr>
        <w:t xml:space="preserve"> gr. Challenger (8,2 </w:t>
      </w:r>
      <w:r>
        <w:rPr>
          <w:sz w:val="24"/>
          <w:szCs w:val="24"/>
          <w:lang w:val="de-DE"/>
        </w:rPr>
        <w:t>%</w:t>
      </w:r>
      <w:r w:rsidR="003B77E9" w:rsidRPr="003B77E9">
        <w:rPr>
          <w:sz w:val="24"/>
          <w:szCs w:val="24"/>
          <w:lang w:val="de-DE"/>
        </w:rPr>
        <w:t>) -&gt; 60 min.</w:t>
      </w:r>
    </w:p>
    <w:p w:rsidR="003B77E9" w:rsidRPr="00B4621C" w:rsidRDefault="003B77E9" w:rsidP="003B77E9">
      <w:pPr>
        <w:rPr>
          <w:sz w:val="24"/>
          <w:szCs w:val="24"/>
          <w:lang w:val="de-DE"/>
        </w:rPr>
      </w:pPr>
      <w:r w:rsidRPr="00B4621C">
        <w:rPr>
          <w:sz w:val="24"/>
          <w:szCs w:val="24"/>
          <w:lang w:val="de-DE"/>
        </w:rPr>
        <w:t>1</w:t>
      </w:r>
      <w:r w:rsidR="00B4621C">
        <w:rPr>
          <w:sz w:val="24"/>
          <w:szCs w:val="24"/>
          <w:lang w:val="de-DE"/>
        </w:rPr>
        <w:t>1</w:t>
      </w:r>
      <w:r w:rsidRPr="00B4621C">
        <w:rPr>
          <w:sz w:val="24"/>
          <w:szCs w:val="24"/>
          <w:lang w:val="de-DE"/>
        </w:rPr>
        <w:t xml:space="preserve"> gr. Fuggies (4,4%) -&gt;20 min.</w:t>
      </w:r>
    </w:p>
    <w:p w:rsidR="003B77E9" w:rsidRDefault="003B77E9" w:rsidP="003B77E9">
      <w:pPr>
        <w:rPr>
          <w:sz w:val="24"/>
          <w:szCs w:val="24"/>
          <w:lang w:val="de-DE"/>
        </w:rPr>
      </w:pPr>
    </w:p>
    <w:p w:rsidR="004A2DA9" w:rsidRPr="004A2DA9" w:rsidRDefault="004A2DA9" w:rsidP="003B77E9">
      <w:pPr>
        <w:rPr>
          <w:sz w:val="24"/>
          <w:szCs w:val="24"/>
          <w:u w:val="single"/>
          <w:lang w:val="de-DE"/>
        </w:rPr>
      </w:pPr>
      <w:r w:rsidRPr="004A2DA9">
        <w:rPr>
          <w:sz w:val="24"/>
          <w:szCs w:val="24"/>
          <w:u w:val="single"/>
          <w:lang w:val="de-DE"/>
        </w:rPr>
        <w:t>Gist:</w:t>
      </w:r>
    </w:p>
    <w:p w:rsidR="003B77E9" w:rsidRPr="003B77E9" w:rsidRDefault="003B77E9" w:rsidP="003B77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Pr="003B77E9">
        <w:rPr>
          <w:sz w:val="24"/>
          <w:szCs w:val="24"/>
          <w:lang w:val="de-DE"/>
        </w:rPr>
        <w:t xml:space="preserve"> zakje</w:t>
      </w:r>
      <w:r>
        <w:rPr>
          <w:sz w:val="24"/>
          <w:szCs w:val="24"/>
          <w:lang w:val="de-DE"/>
        </w:rPr>
        <w:t>s</w:t>
      </w:r>
      <w:r w:rsidRPr="003B77E9">
        <w:rPr>
          <w:sz w:val="24"/>
          <w:szCs w:val="24"/>
          <w:lang w:val="de-DE"/>
        </w:rPr>
        <w:t xml:space="preserve"> korrelgist. (Safbrew Abbaye)</w:t>
      </w:r>
    </w:p>
    <w:p w:rsidR="003B77E9" w:rsidRPr="003B77E9" w:rsidRDefault="003B77E9" w:rsidP="003B77E9">
      <w:pPr>
        <w:rPr>
          <w:sz w:val="24"/>
          <w:szCs w:val="24"/>
          <w:lang w:val="de-DE"/>
        </w:rPr>
      </w:pPr>
    </w:p>
    <w:p w:rsidR="004A2DA9" w:rsidRPr="004A2DA9" w:rsidRDefault="004A2DA9" w:rsidP="003B77E9">
      <w:pPr>
        <w:rPr>
          <w:sz w:val="24"/>
          <w:szCs w:val="24"/>
          <w:u w:val="single"/>
          <w:lang w:val="de-DE"/>
        </w:rPr>
      </w:pPr>
      <w:r w:rsidRPr="004A2DA9">
        <w:rPr>
          <w:sz w:val="24"/>
          <w:szCs w:val="24"/>
          <w:u w:val="single"/>
          <w:lang w:val="de-DE"/>
        </w:rPr>
        <w:t>Water:</w:t>
      </w:r>
    </w:p>
    <w:p w:rsidR="003B77E9" w:rsidRPr="003B77E9" w:rsidRDefault="00B4621C" w:rsidP="003B77E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44</w:t>
      </w:r>
      <w:r w:rsidR="003B77E9" w:rsidRPr="003B77E9">
        <w:rPr>
          <w:sz w:val="24"/>
          <w:szCs w:val="24"/>
          <w:lang w:val="de-DE"/>
        </w:rPr>
        <w:t xml:space="preserve"> lit. maischwater</w:t>
      </w:r>
    </w:p>
    <w:p w:rsidR="003B77E9" w:rsidRPr="003B77E9" w:rsidRDefault="00C65E52" w:rsidP="003B77E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4621C">
        <w:rPr>
          <w:sz w:val="24"/>
          <w:szCs w:val="24"/>
        </w:rPr>
        <w:t>2</w:t>
      </w:r>
      <w:r w:rsidR="003B77E9">
        <w:rPr>
          <w:sz w:val="24"/>
          <w:szCs w:val="24"/>
        </w:rPr>
        <w:t xml:space="preserve"> lit. spoelwater </w:t>
      </w:r>
    </w:p>
    <w:p w:rsidR="003B77E9" w:rsidRPr="003B77E9" w:rsidRDefault="003B77E9" w:rsidP="003B77E9">
      <w:pPr>
        <w:rPr>
          <w:sz w:val="24"/>
          <w:szCs w:val="24"/>
        </w:rPr>
      </w:pPr>
    </w:p>
    <w:p w:rsidR="003B77E9" w:rsidRPr="004A2DA9" w:rsidRDefault="003B77E9" w:rsidP="003B77E9">
      <w:pPr>
        <w:rPr>
          <w:sz w:val="24"/>
          <w:szCs w:val="24"/>
          <w:u w:val="single"/>
        </w:rPr>
      </w:pPr>
      <w:r w:rsidRPr="004A2DA9">
        <w:rPr>
          <w:sz w:val="24"/>
          <w:szCs w:val="24"/>
          <w:u w:val="single"/>
        </w:rPr>
        <w:t>Maisschema:</w:t>
      </w:r>
    </w:p>
    <w:p w:rsidR="003B77E9" w:rsidRPr="003B77E9" w:rsidRDefault="003B77E9" w:rsidP="003B77E9">
      <w:pPr>
        <w:rPr>
          <w:sz w:val="24"/>
          <w:szCs w:val="24"/>
          <w:lang w:val="de-DE"/>
        </w:rPr>
      </w:pPr>
      <w:r w:rsidRPr="003B77E9">
        <w:rPr>
          <w:sz w:val="24"/>
          <w:szCs w:val="24"/>
          <w:lang w:val="de-DE"/>
        </w:rPr>
        <w:t>57 graden: 35 min.</w:t>
      </w:r>
    </w:p>
    <w:p w:rsidR="003B77E9" w:rsidRPr="003B77E9" w:rsidRDefault="003B77E9" w:rsidP="003B77E9">
      <w:pPr>
        <w:rPr>
          <w:sz w:val="24"/>
          <w:szCs w:val="24"/>
          <w:lang w:val="de-DE"/>
        </w:rPr>
      </w:pPr>
      <w:r w:rsidRPr="003B77E9">
        <w:rPr>
          <w:sz w:val="24"/>
          <w:szCs w:val="24"/>
          <w:lang w:val="de-DE"/>
        </w:rPr>
        <w:t>63 graden: 35 min.</w:t>
      </w:r>
    </w:p>
    <w:p w:rsidR="003B77E9" w:rsidRPr="003B77E9" w:rsidRDefault="003B77E9" w:rsidP="003B77E9">
      <w:pPr>
        <w:rPr>
          <w:sz w:val="24"/>
          <w:szCs w:val="24"/>
          <w:lang w:val="de-DE"/>
        </w:rPr>
      </w:pPr>
      <w:r w:rsidRPr="003B77E9">
        <w:rPr>
          <w:sz w:val="24"/>
          <w:szCs w:val="24"/>
          <w:lang w:val="de-DE"/>
        </w:rPr>
        <w:t>74 graden: 25 min.</w:t>
      </w:r>
    </w:p>
    <w:p w:rsidR="003B77E9" w:rsidRPr="003B77E9" w:rsidRDefault="003B77E9" w:rsidP="003B77E9">
      <w:pPr>
        <w:rPr>
          <w:sz w:val="24"/>
          <w:szCs w:val="24"/>
        </w:rPr>
      </w:pPr>
      <w:r w:rsidRPr="003B77E9">
        <w:rPr>
          <w:sz w:val="24"/>
          <w:szCs w:val="24"/>
        </w:rPr>
        <w:t>78 graden: 5 min.</w:t>
      </w:r>
    </w:p>
    <w:p w:rsidR="003B77E9" w:rsidRPr="003B77E9" w:rsidRDefault="003B77E9" w:rsidP="003B77E9">
      <w:pPr>
        <w:rPr>
          <w:sz w:val="24"/>
          <w:szCs w:val="24"/>
        </w:rPr>
      </w:pPr>
    </w:p>
    <w:p w:rsidR="003B77E9" w:rsidRPr="003B77E9" w:rsidRDefault="003B77E9" w:rsidP="003B77E9">
      <w:pPr>
        <w:rPr>
          <w:sz w:val="24"/>
          <w:szCs w:val="24"/>
        </w:rPr>
      </w:pPr>
      <w:r w:rsidRPr="004A2DA9">
        <w:rPr>
          <w:sz w:val="24"/>
          <w:szCs w:val="24"/>
          <w:u w:val="single"/>
        </w:rPr>
        <w:t>Kooktijd:</w:t>
      </w:r>
      <w:r w:rsidRPr="003B77E9">
        <w:rPr>
          <w:sz w:val="24"/>
          <w:szCs w:val="24"/>
        </w:rPr>
        <w:t xml:space="preserve"> 90 min.</w:t>
      </w:r>
      <w:bookmarkStart w:id="0" w:name="_GoBack"/>
      <w:bookmarkEnd w:id="0"/>
    </w:p>
    <w:sectPr w:rsidR="003B77E9" w:rsidRPr="003B77E9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8" w:rsidRDefault="00907B88" w:rsidP="0088501B">
      <w:r>
        <w:separator/>
      </w:r>
    </w:p>
  </w:endnote>
  <w:endnote w:type="continuationSeparator" w:id="0">
    <w:p w:rsidR="00907B88" w:rsidRDefault="00907B88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8" w:rsidRDefault="00907B88" w:rsidP="0088501B">
      <w:r>
        <w:separator/>
      </w:r>
    </w:p>
  </w:footnote>
  <w:footnote w:type="continuationSeparator" w:id="0">
    <w:p w:rsidR="00907B88" w:rsidRDefault="00907B88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9"/>
    <w:rsid w:val="000E1F3B"/>
    <w:rsid w:val="001D6F03"/>
    <w:rsid w:val="00241548"/>
    <w:rsid w:val="002A6578"/>
    <w:rsid w:val="002B1092"/>
    <w:rsid w:val="002E0FD2"/>
    <w:rsid w:val="0038549E"/>
    <w:rsid w:val="003B77E9"/>
    <w:rsid w:val="003C4BF2"/>
    <w:rsid w:val="0040142D"/>
    <w:rsid w:val="0040571B"/>
    <w:rsid w:val="00450447"/>
    <w:rsid w:val="004A2DA9"/>
    <w:rsid w:val="004B0EA1"/>
    <w:rsid w:val="004D766D"/>
    <w:rsid w:val="005A4FBE"/>
    <w:rsid w:val="005D2CF1"/>
    <w:rsid w:val="005E046F"/>
    <w:rsid w:val="006006F5"/>
    <w:rsid w:val="006D2E66"/>
    <w:rsid w:val="006F42D7"/>
    <w:rsid w:val="0073653F"/>
    <w:rsid w:val="007F4AEA"/>
    <w:rsid w:val="0088501B"/>
    <w:rsid w:val="008E3581"/>
    <w:rsid w:val="00905289"/>
    <w:rsid w:val="00907B88"/>
    <w:rsid w:val="009C5CF5"/>
    <w:rsid w:val="00A32591"/>
    <w:rsid w:val="00A77ABF"/>
    <w:rsid w:val="00A863E9"/>
    <w:rsid w:val="00B022C4"/>
    <w:rsid w:val="00B4621C"/>
    <w:rsid w:val="00B559E9"/>
    <w:rsid w:val="00B72222"/>
    <w:rsid w:val="00B80650"/>
    <w:rsid w:val="00C36FAA"/>
    <w:rsid w:val="00C65E52"/>
    <w:rsid w:val="00CA55CC"/>
    <w:rsid w:val="00DA3555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B23C"/>
  <w15:docId w15:val="{A1F11491-A516-488D-BFB4-9BA61C5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87D7-B66B-4A27-867C-587A275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Aubel, Pepijn van (ZN)</dc:creator>
  <cp:lastModifiedBy>Gebruiker</cp:lastModifiedBy>
  <cp:revision>2</cp:revision>
  <dcterms:created xsi:type="dcterms:W3CDTF">2017-11-20T16:32:00Z</dcterms:created>
  <dcterms:modified xsi:type="dcterms:W3CDTF">2017-11-20T16:32:00Z</dcterms:modified>
</cp:coreProperties>
</file>